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JAHWE ― Bóg: Nie ― pozostanie ― duch Mój w ― ludziach tych na ― wiek, dla tego,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ciałem, będzie zaś ― dni ich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Nie będzie zmagał się* mój duch w człowieku na wieki, bo też jest on ciałem, będzie więc jego dni sto dwadzieścia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wówczas: Nie będzie przebywał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człowieku na zawsze, ponieważ jest on tylko ciałem. Ograniczę więc czas jego życia do stu dwudziestu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Mój duch nie będzie na zawsze się spierał z człowiekiem, bo jest on ciałem. Będzie więc jego dni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Nie będzie się wadził duch mój z człowiekiem na wieki, gdyż jest ciałem; i będą dni jego sto i 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 będzie trwał duch mój na wieki w człowiecze, gdyż jest ciałem: i będą dni jego sto i 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rzekł: Nie może pozostawać duch mój w człowieku na zawsze, gdyż człowiek jest istotą cielesną; niechaj więc żyje tylko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Nie będzie przebywał duch mój w człowieku na zawsze, gdyż jest on tylko ciałem. Będzie więc życie jego trwać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oznajmił: Nie pozostanie Mój duch w człowieku na zawsze, ponieważ jest on także ciałem. Dlatego jego życie będzie trwać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rzekł: „Nie pozostanie mój duch na zawsze w człowieku, bo jest on istotą cielesną. Będzie więc żył najwyżej sto dwadzieścia lat”.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rzekł: - Duch mój nie może zawsze pozostawać w człowieku, gdyż jest on istotą [bardzo] cielesną; niech więc żyje [tylko]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Nie będzie Mój duch sądził człowieka bez końca, bo on jest tylko ciałem. Niech jego życia będzie - sto dwadzieścia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Бог: Дух мій не перебуватиме в цих людях на віки бо вони є тілом, будуть же їхні дні сто двадцять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powiedział: Nie będzie długo walczył Mój duch w człowieku, ponieważ jest on także cielesną naturą; zatem jego dni będą liczyć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rzekł: ”Duch mój nie będzie bez końca oddziaływał na człowieka, bo jest on też ciałem. Dlatego jego dni potrwają sto dwadzieścia lat”.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zmagał się, </w:t>
      </w:r>
      <w:r>
        <w:rPr>
          <w:rtl/>
        </w:rPr>
        <w:t>יָדֹון</w:t>
      </w:r>
      <w:r>
        <w:rPr>
          <w:rtl w:val="0"/>
        </w:rPr>
        <w:t xml:space="preserve"> (jadon): wg G: przebywał, οὐ μὴ καταμείνῃ τὸ πνεῦμά μου ἐν τοῖς ἀνθρώποις. Być może w tym przypadku pojęcie to łączy się z ak. chronić (?). Wówczas oznaczałoby to, że Duch Boży chronił człowieka, &lt;x&gt;10 6:3&lt;/x&gt;L.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ozn. skrócony czas życia człowieka albo okres od ogłoszenia tej decyzji do potopu.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2024-05-31T04:58:45Z</dcterms:modified>
</cp:coreProperties>
</file>