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wojsko zawróciło z pogoni za Izraelem – bo Joab wstrzymał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wstrzymał wojsko. Przestali ścigać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lud wrócił z pogoni za Izraelem,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zatrąbił Joab w trąbę, i wrócił się lud z pogoni za Izraelem;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Joab w trąbę, i zatrzymał lud, żeby nie gonił uciekającego ludu Izraelskiego, chcąc sfolgować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zagrał na rogu, wojsko się wstrzymało od pościgu za Izraelem, bo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wojsko zawróciło z pogoni za Izraelem, gdyż Joab je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wtedy w róg i wojsko przestało ścigać Izraela, gdyż Joab wycofał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zagrał na rogu i wojsko przestało ścigać Izraelitów, gdyż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róg i lud zaprzestał pogoni za Izraelem, bo Joab chciał zaoszczędzić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затрубів Йоав в ріг, і нарід повернувся, щоб не гнатися за Ізраїлем, бо Йоав пощадив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Joab kazał uderzyć w trąbę, więc lud wrócił z pościgu za Israelem, gdyż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zadął w róg, żeby lud wrócił z pościgu za Izraelem; Joab bowiem powstrzymał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2024-05-23T18:47:06Z</dcterms:modified>
</cp:coreProperties>
</file>