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tam wyruszył, (wziął) także dwie swoje żony, Achinoam, Jizreelitkę, i Abigail, żonę po Nabalu Karmelicie.*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do Hebronu. Zabrał z sobą także dwie żony, Achinoam Jizreelitkę i Abigail, żonę po Nabalu Karmelicie.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wyruszył więc tam razem ze swoimi dwiema żonami: Achinoam Jizreelitką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tam jechał Dawid, także i dwie żony jego, Achinoam Jezreelitka, i Abigail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Dawid i dwie żenie jego, Achinoam Jezraelitka i Abigail, żona Nabala Karmela;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tam razem ze swymi dwiema żonami: z Achinoam z Jizreel i Abigail, [dawną]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wraz z obiema swymi żonami, z Achinoam z Jezreela i Abigail, wdową po Nabalu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tam Dawid wraz ze swymi dwiema żonami: Achinoam z Jizreel i Abigail, która wcześniej była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tam z dwiema swoimi żonami: Achinoam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tam Dawid z dwoma swymi żonami: Achinoam z Jizreelu i Abigajil,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пішов туди до Хеврона і обі його жінки, Ахіноома Єзраїлітка і Авіґея жінка Навала Кармиліта,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tam wyruszył, wraz z dwiema swoimi żonami: Achinoamą z Jezreel i Abigailą, byłą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tam poszedł, a wraz z nim jego dwie żony: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Karmelitce, </w:t>
      </w:r>
      <w:r>
        <w:rPr>
          <w:rtl/>
        </w:rPr>
        <w:t>הכרמלית</w:t>
      </w:r>
      <w:r>
        <w:rPr>
          <w:rtl w:val="0"/>
        </w:rPr>
        <w:t xml:space="preserve"> , zob. &lt;x&gt;90 27:3&lt;/x&gt;;&lt;x&gt;90 30:5&lt;/x&gt;.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2024-05-30T08:30:53Z</dcterms:modified>
</cp:coreProperties>
</file>