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3"/>
        <w:gridCol w:w="58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przyszedł do Dawida Gad i powiedział do niego: Wstąp* i wznieś ołtarz dla JAHWE na klepisku Arawny Jebuzyty.**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przyszedł do Dawida Gad: Wejdź na wzgórze — powiedział — i wznieś ołtarz JAHWE na klepisku Arawny Jebuzyty.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przyszedł Gad do Dawida i powiedział mu: Idź, zbuduj JAHWE ołtarz na klepisku Arawny Jebusyty.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przyszedł Gad do Dawida onegoż dnia, i rzekł mu: Idź, a zbuduj ołtarz Panu na bojewisku Arawy Jebuzejczyka.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Gad dnia onego do Dawida, i rzekł mu: Idź, a zbuduj ołtarz JAHWE na bojowisku Areuna Jebuzejczyka.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Gad przybył w tym dniu do Dawida i powiedział do niego: Wyjdź, wznieś ołtarz Panu na klepisku Arauny Jebusyty!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przyszedł Gad do Dawida i rzekł do niego: Idź, wznieś ołtarz dla Pana na klepisku Arawny Jebuzejczyka.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Gad przyszedł do Dawida i powiedział: Idź! Zbuduj dla JAHWE ołtarz na klepisku Arauny Jebusyty.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samego dnia przyszedł do Dawida prorok Gad i powiedział: „Idź i postaw dla JAHWE ołtarz na klepisku Arauny Jebusyty!”.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przyszedł Gad do Dawida i powiedział mu: - Idź, zbuduj dla Jahwe ołtarz na klepisku Ornana Jebuzyty.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тому дні прийшов Ґад до Давида і сказав йому: Піди і постав Господеві жертву на тоці Орни Євусея.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przybył do Dawida Gad i powiedział: Wejdź, wznieś na klepisku Arawny, Jebusyty, ołtarz WIEKUISTEMU!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Gad przyszedł do Dawida w owym dniu i powiedział do niego: ”Wejdź na górę, wznieś JAHWE ołtarz na klepisku Arawny Jebusyty”.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Wstąp : Klepiska budowano na wzniesieniach, dla wykorzystania wiatru do odsiewania ziarna od plew. Klepisko Arawny stało się w późniejszym okresie placem świątynnym, leżało ok. 412 m n. p. 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&lt;x&gt;130 21:182&lt;/x&gt;; &lt;x&gt;140 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2024-06-02T09:22:43Z</dcterms:modified>
</cp:coreProperties>
</file>