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7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posłał zatem i zabrał go z domu Makira, syna Amiela, z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posłał zatem po niego i sprowadził go z domu Makira, syna Amiela, z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posłał więc, by go sprowadzić z domu Makira, syna Ammiela, z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król Dawid, i wziął go z domu Machira, syna Ammijelowego z Lodebaru.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Dawid i wziął go z domu Machir, syna Ammielowego, z Lodabar.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posłał więc, by go wezwano z domu Makira, syna Ammiela z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Dawid, i zabrał go z domu Machira, syna Ammiela, z Lo-Dabar.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rozkazał więc zabrać go z domu Makira, syna Ammiela, z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kazał zabrać go z domu Makira, syna Amiela, w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Dawid, by go sprowadzić z domu Makira, syna Ammiela, z Lodebar.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післав і взяв його з дому Махіра сина Аміла з Ладавара.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Dawid wysłał oraz sprowadził go z domu Machira, syna Amiela, z Lo Debaru.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natychmiast posłał i zabrał go z domu Machira, syna Ammiela, z Lo-Debar.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2024-06-02T10:23:12Z</dcterms:modified>
</cp:coreProperties>
</file>