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chociaż mój ojciec nałożył na was ciężkie jarzmo,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ojciec mój kładł na was jarzmo ciężkie,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teraz: Ociec mój włożył na was jarzmo ciężkie, a ja przyłożę na jarzmo wasze; ociec mój chlustał was biczmi, a ja was będę chlustał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ojciec mój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jarzma. Mój ojciec karał was biczami, a ja będę was karał biczami kolczastymi!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ojciec mój nałożył na was ciężkie jarzmo, ja zaś [jeszcze] dołożę [ciężaru] do jarzma waszego. Mój ojciec chłostał was biczami, ja będę was siekł knutami”.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наклав на вас тяжке ярмо і я додам до вашого ярма, мій батько карав вас бичами, а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brzemię, to ja uczynię wasze jarzmo jeszcze cięższym; jeśli mój ojciec smagał was biczami –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będę was karał batogamiʼ”.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2024-06-03T12:07:40Z</dcterms:modified>
</cp:coreProperties>
</file>