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Jeroboam powiedział sobie w sercu:* Wkrótce królestwo wróci do domu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pomyślał sobie: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Wkrótce władza wróci w ręce 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Jeroboam powiedział sobie w sercu: Wkrótce królestwo powróci do domu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Jeroboam w sercu swem: Wnetby się wróciło królestwo do domu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Jeroboam w sercu swoim: Teraz się wróci królestwo do domu Dawidowego,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Jeroboam pomyślał sobie tak: W tych warunkach władza królewska może powrócić do 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przyszło Jeroboamowi na myśl: Łatwo może teraz wrócić władza królewska do domu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Jeroboam pomyślał: Teraz jeszcze władza królewska może wrócić do domu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zaczął się zastanawiać: „Królestwo może teraz powrócić do domu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rozważał w sercu swoim: - W tych [warunkach] królestwo może powrócić do domu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чоловік з гори Ефраїма, раб Соломона, і його імя Єровоам, й імя його матері Саріра жінка розпусниця. І Соломон поставив його за володаря над податком дому Йосифа, і він збудував Соломонові Саріра, що в горі Ефраїма, і були в нього триста колісниць коней. Він збудував замок податками дому Ефраїма, він замкнув (мури) міста Давида і підносився на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Jerobeam pomyślał w swoim sercu: Teraz królestwo może wrócić do domu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Jeroboam zaczął mówić w swym sercu: ”Teraz królestwo wróci do domu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powiedział sobie w sercu, ּ</w:t>
      </w:r>
      <w:r>
        <w:rPr>
          <w:rtl/>
        </w:rPr>
        <w:t>בְלִּבֹו וַּיֹאמֶר</w:t>
      </w:r>
      <w:r>
        <w:rPr>
          <w:rtl w:val="0"/>
        </w:rPr>
        <w:t xml:space="preserve"> , idiom: pomyślał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2024-06-03T15:11:27Z</dcterms:modified>
</cp:coreProperties>
</file>