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zapewnił: Jak żyje JAHWE Zastępów, przed którego obliczem stoję, że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Jak żyje JAHWE zastępów, przed którego obliczem stoję,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Elijasz: Jako żywy Pan zastępów, przed którego oblicznością stoję, że mu się dziś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Eliasz: Żywie JAHWE zastępów, przed którego obliczem stoję, że mu się dziś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odpowiedział: Na życie Pana Zastępów, któremu służę, na pewno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rzekł: Jako żyje Pan Zastępów, przed którego obliczem stoję, że jeszcze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Na życie JAHWE Zastępów, któremu służę, jeszcze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odpowiedział: „Przysięgam na JAHWE Zastępów, któremu służę, że dzisiaj właśnie stawię się przed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rzekł: - Na żyjącego Jahwe Zastępów, któremu służę. Oto dziś się mu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Хай живе Господь сил, перед яким я стою перед ним, що сьогодні перед ним покажуся.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Jako żywy jest WIEKUISTY Zastępów, przed którego obliczem stałem, że mu się dziś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”Jako żyje JAHWE Zastępów, przed którego obliczem stoję – dzisiaj mu się pokażę”.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2024-06-03T10:05:55Z</dcterms:modified>
</cp:coreProperties>
</file>