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Idź, wróć swoją drogą na pustynię przy Damaszku, a gdy tam dojdziesz, namaścisz Chazaela na króla nad Aramem,*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polecił: Idź, ruszaj w swoją drogę. Udaj się na pustynię przy Damaszku. Kiedy tam dotrzesz,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powiedział do niego: Idź, wróć tą samą drogą na pustynię Damaszku. 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przybędziesz, namaścisz Chazaela na króla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niego: idź, wróć się drogą twą na puszczę Damaską, a gdy tam przyjdziesz, pomażesz Hazaela za króla nad Syryją;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Idź a wróć się na drogę twoję przez puszczą do Damaszku. A gdy tam przyjdziesz, pomażesz Hazaela królem nad Syrią,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niego: Idź, wracaj swoją drogą ku pustyni Damaszku. A kiedy tam przybędziesz,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udaj się w drogę powrotną na pustynię damasceńską, a gdy tam dojdziesz, namaścisz Chazaela na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mu powiedział: Idź, wracaj drogą ku pustyni Damaszku! A gdy tam dotrzesz, namaścisz Chazaela na króla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odrzekł: „Idź, wracaj tą samą drogą na pustynię Damaszku. A kiedy tam przybędziesz, namaścisz Chazaela na króla Aramu;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- Idź, wróć się [obraną] przez siebie drogą na pustynię Damaszku. Przyjdziesz [tam] i namaścisz Chazaela na króla Aramu,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Іди, повернися твоєю дорогою і підеш дорогою пустині Дамаску і помажеш Азаїла на царя Сирії. І Ія сина Намессія помажеш на царя над Ізраїлем. І Елісея сина Сафата з Авелмаула помажеш на пророка замість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Idź, wróć swoją drogą do pustyni i dalej do Damaszku; a kiedy tam dojdziesz namaścisz 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niego: ”Idź, wróć na swą drogę na pustkowie Damaszku; i wejdź, i namaść Chazaela na króla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2024-06-02T06:58:50Z</dcterms:modified>
</cp:coreProperties>
</file>