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przez które doprowadził (on) Izraela do grzechu, (przeciwnie), popełniali je, a nawet Aszera stanęła* w Samarii,**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odstąpili od grzechów rodu Jeroboama, przez które uwikłał on w grzech całego Izraela. Przeciwnie, popełniali je, a nawet ustawili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Samarii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domu Jeroboama, który przywiódł Izraela do grzechu, ale chodzili w nich. A do tego jeszcze w Samarii został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przywiódł do grzechu Izraela, ale w nich chodzili; do tego jeszcze i gaj został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przyprawił ku grzechowi Izraela, ale w nich chodzili: bo i gaj został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odwrócili się od grzechu rodu Jeroboama, do którego ów doprowadził Izraela; trwali w nim. A 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rodu Jeroboama, w które ten wciągnął Izraela, owszem trwali w nich, a nawet Aszera utrzymała się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który przywiódł Izraela do grzechu, ale trwali w nich. 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jednak od grzechów domu Jeroboama, do których nakłonił on Izraelitów, i naśladowali je. W Samarii stała nawet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porzucili przestępstw domu Jeroboama, który przywiódł Izraela do grzechu. Trwali w nich. Również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відступили від гріхів дому Єровоама, який привів Ізраїля до гріха, в них ходили, і стояв гай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odchodzili od grzechów Jerobeama, którymi uwiódł Israela; ale w nich chodzili, a nawet w Szomronie pozostała astarta.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 nie odstąpili od grzechu domu Jeroboama, którym on przywiódł Izraela do grzechu. Chodził w nim; i w Samarii stał nawet święty pal).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ostała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2024-05-31T23:21:31Z</dcterms:modified>
</cp:coreProperties>
</file>