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Boże nasz, wybaw nas, proszę, z jego ręki. 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nas, proszę, z jego ręki, aby wszystkie królestwa ziemi poznały,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 nasz! wybaw nas proszę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nasz, wybaw nas z ręki jego, aby poznały wszytkie królestwa ziemie, iżeś ty jest JAHWE Bóg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Ty, Panie, sam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mój, wybaw nas, proszę, z jego ręki, a poznają wszystkie królestwa ziemi, że jedynie Ty, Panie,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nas, proszę, z jego ręki! Niech poznają wszystkie królestwa ziemi, że tylko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nasz Boże, wybaw nas z jego mocy! Niech wszystkie królestwa ziemi przekonają się, że Ty, JAHWE, jesteś jedynym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Boże nasz, wybaw nas - proszę - z jego ręki, aby wiedziały wszystkie królestwa ziemi,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наш, спаси нас від його руки, і хай взнають всі царства землі, що один Ти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nasz Boże, chciej nas wybawić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nasz Boże, wybaw nas, proszę, z jego ręki, aby wszystkie królestwa ziemi poznały, że tylko ty, JAHWE, jesteś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2024-05-29T14:44:35Z</dcterms:modified>
</cp:coreProperties>
</file>