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Jozjasz się odwrócił i zobaczył groby tam, na górze, posłał, wziął kości z tych grobów, spalił je na ołtarzu i zbezcześcił go zgodnie ze Słowem JAHWE wygłoszonym przez męża Bożego, który zapowiadał te rzeczy.*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trakcie tych czynności Jozjasz zwrócił uwagę na groby znajdujące się tam na górze. Posłał zatem, kazał wybrać z nich kości i spalił je na ołtarzu, bezczeszcząc go zgodnie ze Słowem JAHWE, wygłoszonym przez męża Bożego, który zapowiadał te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Jozjasz odwrócił się, zobaczył groby, które były tam na górze. Posłał i zabrał kości z tych grobów, i spalił je na ołtarzu, plugawiąc go zgodnie ze słowem JAHWE wygłoszonym przez męża Bożego, który wypowiedział te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obróciwszy się Jozyjasz, obaczył groby, które tam były na górze, a posławszy pobrał kości z onych grobów, i popalił je na tymże ołtarzu; a tak go splugawił według słowa Pańskiego, które mówił mąż Boży, który był te rzeczy przepowiedział.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obróciwszy się Jozjasz, ujźrzał tam groby, które były, na górze, i posłał, i wziął kości z grobów, i spalił je na ołtarzu, i splugawił ji według słowa PANSKIEGO, które mówił mąż Boży, który był te rzeczy przepowiedział.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rozejrzał się i ujrzał grobowce, które były tam na górze. Polecił zabrać kości z grobowców i spalił na ołtarzu, aby go splugawić zgodnie z wyrokiem Pańskim obwieszczonym przez męża Bożego, który przepowiedział to, co się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Jozjasz odwrócił się, ujrzał groby, które tam były na górze, kazał więc zebrać kości z grobów i spalić je na ołtarzu, bezczeszcząc go w ten sposób zgodnie ze słowem Pana, które wyrzekł mąż Boży, zapowiadający te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Jozjasz się odwrócił i zobaczył groby, które znajdowały się tam na górze, rozkazał zabrać kości z grobów, a następnie spalił je na ołtarzu i zbezcześcił go zgodnie ze słowem JAHWE, wypowiedzianym przez męża Bożego, który zapowiedział te wydarzenia.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Rozglądając się dokoła, Jozjasz zobaczył groby na wzgórzu. Polecił więc zabrać z nich kości. Potem palił je na ołtarzu, dokonując jego profanacji, zgodnie ze słowem JAHWE, które wygłosił człowiek Boży w czasie, gdy Jeroboam znajdował się przy ołtarzu w czasie święta. Kiedy Jozjasz się obrócił, zobaczył grób człowieka Bożego, który zapowiadał te wydarzenia.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rozejrzał się i zobaczył groby, które tam były na górze. Posłał i zabrał kości z grobów, spalił [je] na ołtarzu i zbezcześcił go, według słowa Jahwe, które wyrzekł mąż Boży, gdy Jeroboam stał przy ołtarzu w święto. Obrócił się i podniósł swoje oczy na grób męża Bożego, który te słowa wypowiedział,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схилився Йосія і побачив гроби, що були там в місті і післав і взяв кості з гробів і спалив (їх) на жертівнику і занечистив його за господним словом, яке сказав божий чоловік, коли стояв Єровоам під час празника при вівтарі. І повернувшись підняв свої очі на гробівець божого чоловіка, що сказав ці слова,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Jozjasz się odwrócił, spostrzegł groby, które się znajdowały na górze; więc posłał i kazał zabrać kości z grobów oraz spalił je na ołtarzu; zanieczyścił go, według słowa WIEKUISTEGO, które zapowiedział ów Boży mąż, zwiastujący te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Jozjasz się odwrócił, zobaczył grobowce znajdujące się tam na górze. Posławszy więc, wziął kości z tych grobowców i spalił je na ołtarzu, by go uczynić nie nadającym się do oddawania czci, zgodnie ze słowem JAHWE obwieszczonym przez męża prawdziwego Boga, który obwieścił te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2024-05-28T11:30:26Z</dcterms:modified>
</cp:coreProperties>
</file>