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faraonowi daninę w srebrze i złocie. W związku z tym opodatkował kraj, by dostarczać to srebro zgodnie z nakazem faraona. Od każdego mieszkańca Jehojakim ściągał srebro i złoto według swego oszacowania, aby następnie przekazać je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Joakim dał faraonowi srebro i złoto, ale opodatkował ziemię, aby mógł oddać pieniądze według rozkazu faraona. Pobierał srebro i złoto od ludu ziemi, od każdego według oszacowania, aby je oddać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srebro i złoto dawał Joakim Faraonowi; przetoż szacował ziemię, aby mógł oddawać srebro według rozkazania Faraonowego; od każdego według szacunku jego, brał srebro i złoto od ludu ziemi, aby je oddawał Faraonowi Nechowi.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srebro i złoto dał Joakim Faraonowi, nakazawszy w ziemi pogłówne, aby je składano według rozkazania Faraonowego. I od każdego według przemożenia jego wyciągał tak srebro jako złoto od ludu ziemie, aby dawał Faraonowi Nechaowi.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płacił faraonowi srebrem i złotem, lecz nałożył na kraj podatek, aby móc te pieniądze dostarczyć według nakazu faraona. Od każdego według oszacowania pobierał srebro i złoto od prostego ludu, aby móc spłacić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dawał faraonowi srebro i złoto, opodatkował jednak kraj, aby dostarczyć srebro według nakazu faraona. Od prostego ludu, od każdego według jego możliwości, pobierał srebro i złoto, aby dać je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natomiast dostarczał faraonowi srebro i złoto. Musiał jednak opodatkować kraj, ustalając dla każdego z ludu kraju określoną ilość srebra i złota, aby zapłacić daninę w wysokości wyznaczonej przez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dał faraonowi srebro i złoto, wszakże opodatkował kraj, każdego według jego możliwości, aby złożyć pieniądze stosownie do żądania faraona. Ściągnął srebro i złoto od ludu ziemi, aby dać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Йоаким дав Фараонові срібло і золото. Лише наклав на землю дань срібла за словами Фараона, (кожний) чоловік за своєю оцінкою дав срібло і золото з людьми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wydał faraonowi srebro i złoto. Musiał jednak oszacować kraj, by dostarczyć żądanych przez faraona pieniędzy. Stosownie do każdego oszacowania pobrał srebro i złoto od ludności kraju, by je oddać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Jehojakim dał faraonowi srebro i złoto. Tylko że opodatkował kraj, by dać srebro na rozkaz faraona. Według stawki podatku wyznaczonej każdemu ściągał od ludu ziemi srebro i złoto, by dać je faraonowi Necho.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2024-05-23T19:24:07Z</dcterms:modified>
</cp:coreProperties>
</file>