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8"/>
        <w:gridCol w:w="59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Niektórych jednak z biedoty kraju dowódca straży przybocznej pozostawił jako winogrodników i gospodarzy.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Pozostawił tylko część biedniejszej ludności kraju jako winogrodników i rolników.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dowódca gwardii pozostawił niektórych spośród ubogich tej ziemi, aby byli winogrodnikami i rolnikami.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z ubogich onej ziemi zostawił hetman żołnierski, aby byli winiarzami i oraczami.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ubogich ziemie zostawił winiarze i oracze.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spośród ubogiej ludności kraju dowódca straży przybocznej pozostawił niektórych do uprawy winnic i roli.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Niektórych jednak z biedoty wiejskiej pozostawił dowódca gwardii przybocznej jako winogrodników i oraczy.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biedoty kraju pozostawił dowódca straży przybocznej ludzi do uprawy winnic i do uprawy roli.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Pozostawił tylko najbiedniejszą ludność do pracy w polu i w winnicach.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gwardii pozostawił część biednego [ludu] ziemi, jako pracowników winnic i rolników.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бідних землі архімаґер оставив як виноградарів і рільників.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Naczelnik straży przybocznej pozostawił tylko najbiedniejszych kraju, jak winiarzy i rolników.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niektórych maluczkich spośród ludu tej ziemi dowódca straży przybocznej pozostawił jako hodowców winorośli i jako przymusowych robotników.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2024-05-30T04:37:35Z</dcterms:modified>
</cp:coreProperties>
</file>