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utrzymanie było utrzymaniem stałym, danym mu przez króla* na każdy dzień po wszystkie dni jego 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Otrzymywał on od króla stałe, dzienne utrzymanie aż po dzień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otrzymywał od króla stałe utrzymanie,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Obrok też jemu naznaczony ustawicznie mu dawano od króla, na każdy dzień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Obrok mu też naznaczył bez przestanku, który mu też dawano od króla na każdy dzień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zapewnił mu stałe utrzymanie, dzień po dniu, przez cały czas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utrzymanie jego było utrzymaniem stałym, na które król łożył dzień w dzień przez resztę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przyznał mu stałe, codzienne utrzymanie,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otrzymywał od króla babilońskiego środki na swoje utrzymanie,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zapewnił mu stałe codzienne utrzymanie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виділена їжа, на постійно виділена їжа, давалася йому з дому царя, йому визначена міра з дня на день, всі дні його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króla zostało mu dane jego utrzymanie, utrzymanie stałe, dzienna potrzeba w swoim dniu,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jego przydział, zawsze dawano mu przydział od króla, jako codzienną należność,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króla : wg G: z królewskiego domu, ἐξ οἴκου τοῦ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&lt;x&gt;300 52:34&lt;/x&gt; dodaje: do dnia swojej śmierci, </w:t>
      </w:r>
      <w:r>
        <w:rPr>
          <w:rtl/>
        </w:rPr>
        <w:t>עַד־יֹום מֹותֹו</w:t>
      </w:r>
      <w:r>
        <w:rPr>
          <w:rtl w:val="0"/>
        </w:rPr>
        <w:t xml:space="preserve"> , homojoteleuton (?), tj. pominięcie wynikające z podobnego zakończenia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2024-05-29T20:39:20Z</dcterms:modified>
</cp:coreProperties>
</file>