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weszła, padła mu do stóp i pokłoniła mu się aż do ziemi, po czym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weszła, padła mu do stóp i pokłoniła mu się w ten sposób aż do ziemi. Potem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weszła, upadła u jego nóg i ukłoniła się aż do ziemi,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wszedłszy, upadła u nóg jego, i kłaniała się aż do ziemi, a wziąwszy syna swego,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ona i upadła u nóg jego, i pokłoniła się do ziemie, i wzięła syna swego,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Weszła, upadła do jego stóp i oddała mu pokłon aż do ziemi, następnie zabrała swojego syna i 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weszła, padła do jego nóg i pokłoniła mu się aż do ziemi,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Weszła, padła do jego nóg i oddała mu pokłon do ziemi.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upadła mu do nóg i oddała mu pokłon do ziemi. Potem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weszła, przypadła do jego nóg, pokłoniła się mu głęboko ku ziemi,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ввійшла і впала йому до ніг і поклонилася до землі і взяла свою дитину і вийшла.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weszła, upadła do jego nóg, pokłoniła się aż do ziemi, zabrała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przyszła, przypadła mu do stóp i pokłoniła się do ziemi, po czym zabrała syna i wyszła.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2024-06-03T09:34:02Z</dcterms:modified>
</cp:coreProperties>
</file>