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na to: Idź, przybądź (tam), chciałbym też posłać list do króla Izraela. Poszedł zatem, a wziął z sobą* dziesięć talentów** srebra, sześć tysięcy (sykli)*** złota i dziesięć szat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zatem w drogę — doradził mu król Aramu — a ja ci wręczę list polecający do króla Izraela. I Naaman pojechał. Wziął z sobą dziesięć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sześć tysięcy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król Syrii odpowiedział: Idź, jedź tam, a poślę list do króla Izraela. Wyruszył więc i wziął ze sobą dziesięć talentów srebra, sześć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król Syryjski: Idź, wypraw się, a poślę list do króla Izraelskiego. A tak jechał, wziąwszy z sobą dziesięć talentów srebra, i sześć tysięcy złotych, i dziesięcioro szat odmiennych.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 Syryjski: Jedźże, a poślę list do króla Izraelskiego. Który gdy jachał i wziął z sobą dziesięć talentów srebra i sześć tysięcy złotych, i dziesięcioro szat odmiennych,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odpowiedział: Ruszaj w drogę! A ja poślę list do króla izraelskiego. Wyruszył więc, zabierając ze sobą dziesięć talentów srebra, sześć tysięcy syklów złota i dziesięć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odpowiedział: Więc jedź tam, ja zaś poślę list do króla izraelskiego. Wyruszył tedy, wziąwszy ze sobą dziesięć talentów srebra, sześć tysięcy złotych monet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odpowiedział: Idź! Wstąp tam, ja zaś wyślę list do króla izraelskiego. Poszedł więc i wziął ze sobą dziesięć talentów srebra, sześć tysięcy sykli złota i dziesięć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„Wyruszaj natychmiast - odrzekł król Aramu - a ja poślę list do króla izraelskiego”. Wyruszył zatem, zabierając ze sobą dziesięć talentów srebra, sześć tysięcy syklów złota oraz dziesięć kompletów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rzekł: - Idź! Wstąp, a poślę list do króla izraelskiego. Wyruszył więc i wziął z sobą dziesięć talentów srebra, sześć tysięcy [syklów] złota oraz 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Сирії до Немана: Іди, ввійди, і пішлю листа до царя Ізраїля. І він пішов і взяв в свою руку десять талантів срібла і шіст тисяч золотих і десять змін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Aramu powiedział: Idź, zajdź tam, poślę też pismo do israelskiego króla. Zatem poszedł oraz wziął ze sobą dziesięć talentów srebra, sześć tysięcy sztuk złota i dziesięć zamiennych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Syrii rzekł: ”Ruszaj! Chodź, a poślę list do króla Izraela”. Poszedł więc i wziął w rękę dziesięć talentów srebra i sześć tysięcy sztuk złota, i dziesięć szat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z sobą, </w:t>
      </w:r>
      <w:r>
        <w:rPr>
          <w:rtl/>
        </w:rPr>
        <w:t>וַּיִּקַחּבְיָדֹו</w:t>
      </w:r>
      <w:r>
        <w:rPr>
          <w:rtl w:val="0"/>
        </w:rPr>
        <w:t xml:space="preserve"> , idiom: wziął do swej ręki.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2024-05-23T16:37:02Z</dcterms:modified>
</cp:coreProperties>
</file>