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Jorama, syna Achaba, króla Izraela, władzę objął Achazjasz,** syn Jehorama,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Jehorama, króla Judy, objął władzę królewską w dwunastym roku panowania Jorama, syna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Izraela, zaczął królować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Jorama, syna Achaba, króla Izraelskiego, począł królować Ochozyjasz,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 syna Achabowego, króla Izraelskiego królował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Jorama, syna Achaba, króla Izraela -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izraelskiego, objął władzę królewską Achazjasz, syn Jehorama,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Jorama, syna Achaba, króla Izraela, rządy objął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Jorama, syna Achaba, króla Izraela,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Jorama, króla Judy, został władcą w dwunastym roku [panowania] Jorama, syna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Йорама сина Ахаава царя Ізраїля зацарював Охозія син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Jorama, potomka króla israelskiego Ahaba, objął rządy Achazja, syn króla judzkiego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Jehorama, syna Achaba, króla Izraela, władzę królewską objął Achazjasz, syn Jehorama,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brak jednoznaczności co do dat. W G L : w jedenastym lub w dziesiątym,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 Zob. &lt;x&gt;120 8:24-29&lt;/x&gt;;&lt;x&gt;120 9:21&lt;/x&gt;, 28;&lt;x&gt;120 10:13-14&lt;/x&gt;.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2024-06-05T05:55:10Z</dcterms:modified>
</cp:coreProperties>
</file>