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Jitma Moabita,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Machawita, Jeribaj i Joszawiasz, synowie Elnaama, Jitma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Machawimczyk, i Jerybaj, i Josawijasz, synowie Elnaamowi, i Itma Moabczyk.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Mahumitczyk i Jeribaj, i Josaja, synowie Elnaem, i Jetma Moabitczyk, Eliel i Obet, i Jasiel z Masobijej.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Machawitów; Jeribaj i Joszawiasz, synowie Elnaama;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Machawy, Jeribaj i Joszawiasz, synowie Elnaama, 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Machawitów, Jeribaj i Joszawiasz, synowie Elnaama, Jitma z 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Machawita; Jeribaj i Joszawiasz, synowie Elnaama; Jetma,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Machawu, Jeribaj i Joszawja, synowie Elnaama,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Еліїл Міій і Ярівій і Йосія його син, Елнаам і Єтема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Machawita; Jeribaj i Joszawiasz, synowie Elnaama oraz Jitma Moabita.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 oraz Jeribaj i Joszawiasz, synowie Elnaama, i Jitma Moabita.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2024-06-02T21:31:06Z</dcterms:modified>
</cp:coreProperties>
</file>