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Jekamiasza, a Jekamiasz zrodził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 był ojcem Jekamiasza, a Jekamiasz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spłodził Jekamiasza, a Jekamiasz spłodził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 spłodził Ikamijasza, a Ikamijasz spłodził Elisama.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 zrodził Ikamią, Ikamia zrodził Elisama.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-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zrodził Jekamiasza, a Jekamiasz zrodził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-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Jekamii, a Jekamia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Салум породив Єхемія, і Єхемія продив Елісама.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Jekamiasza, a Jekamiasz spłodził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zaś został ojcem Jekamiasza. Jekamiasz zaś został ojcem Eliszamy.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2024-06-02T17:17:46Z</dcterms:modified>
</cp:coreProperties>
</file>