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4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Zebulonem Jiszmajasz, syn Obadiasza, nad Naftalim Jerimot, syn Azriela,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Zebulonem Jiszmajasz, syn Obadiasza; nad Naftalim Jerimot, syn Azriela;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Zebulonitami — Jiszmajasz, syn Obadiasza, nad Neftalitami — Jerimot, syn Azriela;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Zabulonowem Jesmajasz, syn Abdyjaszowy; nad Neftalimowem Jerymot, syn Asryjelowy;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Zabulonitami, Jesmajas, syn Abdiaszów; nad Neftalitami, Jerimot syn Oziel;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Zabulonitami - Jiszmajasz, syn Obadiasza; nad Neftalitami - Jerimot, syn Azriela;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Zebulonitami Jiszmajasz, syn Obadiasza, nad Naftalitami Jerimot, syn Azriela,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Zabulonitami – Jiszmajasz, syn Obadiasza; nad Neftalitami – Jerimot, syn Azriela;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Zabulonitom - Jeszmajasz, syn Obadiasza; Neftalitom - Jerimot, syn Azriela;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Zebulonitami - Jiszmajahu, syn Obadjahu; nad Neftalitami - Jerimot, syn Azriela;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Завулона Самей син Авдія, в Нефталіма Єрімот син Есріїла,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Zebulunem Jiszmajasz, syn Obadjasza; nad Naftalim Jerimot, syn Azriela;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Zebulona – Jiszmajasz, syn Abdiasza; Naftalego – Jerimot, syn Azriela;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2024-06-01T02:15:42Z</dcterms:modified>
</cp:coreProperties>
</file>