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9"/>
        <w:gridCol w:w="4364"/>
        <w:gridCol w:w="2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Zychry,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Zechri, i 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Авадон і Зехрій і Анан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Zychry,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2024-06-02T00:40:41Z</dcterms:modified>
</cp:coreProperties>
</file>