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ich przesiedlił,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ojcem Uzy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Naaman, Achiasz i Gera. On ich przesiedlił i potem spłodził Uzzę i Ahiuda.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Noaman, i Achija, i Giera; on je przeniósł, a spłodził Uzę, i Ahyhuda, i Sacharaima.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i Achia, i Gera, ten je przeprowadził i zrodził Oza i Ahiud.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to ich przesiedlił i był ojcem Uzzy i Achichuda,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Gera. Ten uprowadził ich do niewoli. Zrodził on Uzzę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przesiedlił; 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przesiedlił, ojciec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Achijja i Gera. Ten ich przesiedlił, a 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Ноома і Ахія і Ґира. Він полонив їх і породив Наану і Ахіхода.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Achija i Gera; on ich przeniósł, a spłodził: Uzę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Naamana, i Achijasza; to właśnie Gera uprowadził ich do niewoli, on też został ojcem Uzzy oraz Achichuda.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2024-06-02T02:32:49Z</dcterms:modified>
</cp:coreProperties>
</file>