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słuchajcie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Słuchajcież tedy słowa Pańskiego: Widziałem Pana siedzącego na stolicy jego, i wszystko wojsko niebieskie stojące po prawicy jego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Przetoż słuchajcie słowa PANSKIEGO! Widziałem JAHWE siedzącego na stolicy jego i wszytko wojsko niebieskie stojące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mówił dalej: Dlatego słuchajcie wyroku Pańskiego. Ujrzałem Pana siedzącego na swym tronie, a po Jego prawej i lewej stronie stały przy Nim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Słuchajcie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mówił: Dlatego słuchajcie słowa PANA! Widziałem JAHWE siedzącego na swym tronie i cały zastęp niebiański stojący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posłuchajcie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- Słuchajcie więc wyroczni Jahwe: Widziałem Jahwe siedzącego na stolicy swojej i całe wojsko niebieskie stało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так, послухайте слово господнє: Я побачив Господа, що сидів на своїм престолі, і вся небесна сила стояла перед ним з його правої сторони і з лівої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powiedział: Zatem słuchajcie słowa WIEKUISTEGO: Widziałem WIEKUISTEGO siedzącego na Jego tronie, i całe niebiańskie zastępy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słuchajcie słowa JAHWE: Oto widzę JAHWE siedzącego na swoim tronie oraz cały zastęp niebios stojący po jego prawicy i po jego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2024-06-03T10:39:33Z</dcterms:modified>
</cp:coreProperties>
</file>