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Hiskiasz rozesłał (posłańców) po całym Izraelu i Judzie, a też napisał listy* do Efraima i Manassesa, by przyszli do domu JAHWE w Jerozolimie obchodzić Paschę dla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Hiskiasz rozesłał posłów po całym Izraelu i Judzie, a także napisał listy do Efraima i Manassesa, zapraszając wszystkich do świątyni JAHWE w Jerozolimie na obchody Paschy ku czci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Ezechiasz rozesłał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i Judy, a do Efraima i Manassesa napisał także listy, aby przybyli do domu JAHWE w Jerozolimie i obchodzili święto Paschy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rozesłał Ezechyjasz do wszystkiego Izraela i do Judy; także też listy napisał do Efraima i do Manasesa, aby przyszli do domu Pańskiego do Jeruzalemu i obchodzili święto przejścia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Ezechiasz do wszytkiego Izraela i Judy. I pisał listy do Efraim i do Manasse, aby przyszli do domu PANSKIEGO do Jeruzalem i czynili Fase JAHWE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wysłał posłów do całego Izraela i Judy, a do Efraima i Manassesa napisał także listy, żeby przybyli do świątyni Pańskiej w Jerozolimie, aby odprawić Paschę ku czci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Hiskiasz do całego Izraela posłów, a do Efraimitów i Manassesytów napisał listy, aby przyszli do świątyni Pańskiej w Jeruzalemie celem odprawienia Paschy dla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posłał do całego Izraela i Judy, a także napisał listy do potomków Efraima i Manassesa, aby przybyli do domu JAHWE w Jerozolimie, by obchodzić Paschę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rozesłał posłańców po całej ziemi Izraela i Judy. Do Efraimitów i potomków Manassesa przesłał nadto listy, zapraszając ich, aby przybyli do domu JAHWE, do Jerozolimy, na święto Paschy ku czci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wyprawił poselstwa do całego Izraela i Judy, a do Efraima i Manassego napisał także listy [z zaproszeniem], by przybyli do Świątyni Jahwe w Jeruzalem na obchód Święta Paschy [na cześć]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післав до всього Ізраїля і Юди письмо і листи до Ефраїма і Манассії, щоб прийшли до господнього дому до Єрусалиму, щоб зробити пасху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Chiskjasz rozesłał do całego Israela i Judy; napisał również listy do Efraima i Menaszy, aby przyszli do Domu WIEKUISTEGO, do Jeruszlaim i obchodzili Paschę WIEKUISTEGO, święto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porozsyłał do całego Izraela i Judy, napisał nawet listy do Efraima i Manassesa, by przyszli do domu JAHWE w Jerozolimie obchodzić Paschę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listy, </w:t>
      </w:r>
      <w:r>
        <w:rPr>
          <w:rtl/>
        </w:rPr>
        <w:t>אִּגְרֹות</w:t>
      </w:r>
      <w:r>
        <w:rPr>
          <w:rtl w:val="0"/>
        </w:rPr>
        <w:t xml:space="preserve"> (igrot), zapożyczenie z 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715 r., po upadku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2024-05-29T15:19:11Z</dcterms:modified>
</cp:coreProperties>
</file>