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bowiem licznie przybyłych z Efraima, Manassesa, Issachara i Zebulona nie oczyściła się i spożywała Paschę niezgodnie z przepisami. Z tego powodu Hiskiasz tak modlił się za nich: JAHWE, przy całej swojej dobroci przebacz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wielka liczba 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z Efraima, Manassesa, Issachara i Zebulona, nie była oczyszczona i jedli baranka paschalnego niezgodnie z przepisami. Lecz Ezechiasz modlił się za nich, mówiąc: Niech dobrotliwy JAHWE przebaczy każdemu;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liczba ludu tego, to jest, wiele ich z Efraima, i z Manasesa, i z Isaschara, i z Zabulonu nie byli oczyszczeni, a przecież jedli baranka wielkanocnego, inaczej niż napisano; ale się Ezechyjasz modlił za nich, mówiąc: Dobrotliwy Pan niech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też część z ludu z Efraim i z Manasse, i z Issachar, i z Zabulon, która nie była poświęcona, jadła Fase nie według tego, jako opisano jest. I modlił się za nie Ezechiasz, mówiąc: JAHWE dobry będzie miłościw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część narodu, zwłaszcza wielu z pokolenia Efraima, Manassesa, Issachara i Zabulona, nie oczyściła się, jedli bowiem baranka paschalnego niezgodnie z przepisami. Modlił się wówczas za nich Ezechiasz tymi słowami: Panie, w dobroci swej racz przebaczyć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bowiem część ludu, głównie z Efraimitów, Manassesytów, Issacharytów i Zebulonitów nie oczyściła się i jadła Paschę niezgodnie z przepisami. Dlatego Hiskiasz modlił się za nich tymi słowy: Panie, który jesteś dobry, racz odpuścić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spośród licznego ludu, z plemion Efraima i Manassesa, Issachara i Zabulona nie oczyściło się, więc spożywali paschę niezgodnie z przepisami. Ezechiasz zatem modlił się za nich: Niech dobry JAHWE przebaczy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przybyłych z ziemi Efraima, Manassesa, Issachara i Zabulona nie oczyściło się i jadło Paschę niezgodnie z przepisami Prawa. Ezechiasz więc modlił się za nich, mówiąc: „O dobry JAHWE, Boże naszych ojców, przebacz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liczba ludu, zwłaszcza z [pokolenia] Efraima, Manassego, Issachara i Zebulona nie była oczyszczona i spożywali Paschę niezgodnie z przepisami. Modlił się jednak za nich Ezechiasz mówiąc: - Niechaj Jahwe w dobroci swej wybaczy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більшість народу з Ефраїма і Манассії і Іссахара і Завулону не очистилися, але їли пасху проти писання. І Езекія помолився за них, кажучи: Господь добрий, хай надолужить 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liczba tego ludu, wielu z Efraima, Manaszy, Issachara i Zebuluna nie było oczyszczonych, a przecież jedli Paschę, inaczej niż napisano; ale Chiskjasz modlił się za nich, mówiąc: Dobrotliwy WIEKUISTY niechaj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mnóstwo ludzi, wielu z Efraima i Manassesa, Issachara i Zebulona, którzy się nie oczyścili, gdyż nie spożywali posiłku paschalnego zgodnie z tym, co jest napisane; lecz Ezechiasz modlił się za nich, mówiąc: ”Oby dobryʼ JAHWE miał wzgląd 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2024-05-31T15:54:50Z</dcterms:modified>
</cp:coreProperties>
</file>