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synowie doznają miłosierdzia ze strony tych, którzy ich uprowadzili. Pozwolą im oni wrócić do tej ziemi, ponieważ łaskawy i miłosierny jest JAHWE, wasz Bóg, i nie odwróci się od was, jeśli zawrócicie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powrócicie do JAHWE, wasi bracia i synowie otrzymają miłosierdzie u tych, którzy uprowadzili ich w niewolę, tak że powrócą do tej ziemi, bo JAHWE, wasz Bóg, jest łaskawy i miłosierny i nie odwróci od was swojego oblicza, jeśli powrócicie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nawrócicie do Pana, bracia wasi, i synowie wasi miłosierdzie otrzymają u tych, którzy ich zawiedli w niewolę, tak, iż się nawrócą do tej ziemi; miłosierny bowiem, i dobrotliwy jest Pan, Bóg wasz, a nie odwróci od was oblicza swe go, jeźli się nawrócicie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wy nawrócicie do JAHWE, bracia waszy i synowie będą mieć miłosierdzie u panów swoich, którzy je w niewolą pobrali, i wrócą się do tej ziemie: bo dobrotliwy i miłosierny jest JAHWE Bóg wasz i nie odwróci oblicza swego od was, jeśli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wrócicie do Pana, wasi bracia i synowie doznają miłosierdzia u tych, którzy ich uprowadzili, i wrócą do tej ziemi, bo łaskawy i miłosierny jest Pan, Bóg wasz, i nie odwróci od was oblicza, byleście tylko wrócili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nawrócicie się do Pana, to wasi bracia i synowie doznają miłosierdzia od tych, którzy ich uprowadzili do niewoli, i powrócą do tej ziemi. Albowiem litościwy i miłosierny jest Pan, wasz Bóg, i nie odwróci od was swojego oblicza, jeżeli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to wasi bracia i synowie doświadczą miłosierdzia tych, którzy ich uprowadzili, i powrócą do tej ziemi. Ponieważ JAHWE, wasz Bóg, jest łaskawy i miłosierny, więc nie odwróci się od was, jeśli wy zwrócicie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nawrócicie się do JAHWE, również wasi rodacy i potomkowie doświadczą litości od tych, którzy ich uprowadzili, i powrócą do ojczyzny. Wasz JAHWE Bóg jest bowiem litościwy i miłosierny, nie odwraca wzroku od tych, którzy wracają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do Jahwe, bracia i synowie wasi dostąpią łaski u tych, którzy uprowadzili ich w niewolę, i powrócą do tego kraju; dobroci pełen i miłosierny jest bowiem Jahwe, Bóg wasz, a nie odwróci od was oblicza swego, jeśli wy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повернетеся до Господа, ваші брати і ваші діти будуть помилувані перед всіма, що їх взяли в полон, і Він поверне (їх) до цієї землі. Бо наш Господь Бог милосердний і милостивий і не відверне свого лиця від нас, якщо ми повернемося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jeśli się nawrócicie do WIEKUISTEGO wasi bracia i wasi synowie otrzymają miłosierdzie u tych, co ich zaprowadzili w niewolę, i wrócą do tej ziemi; gdyż miłosierny i dobrotliwy jest WIEKUISTY, wasz Bóg, więc jeśli się nawrócicie do Niego,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wasi bracia i wasi synowie staną się godni miłosierdzia w oczach tych, którzy trzymają ich w niewoli, i będą mogli wrócić do tej ziemi; albowiem JAHWE, wasz Bóg, jest łaskawy i miłosierny i nie odwróci od was oblicza, jeśli wy powrócicie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2024-05-30T00:04:00Z</dcterms:modified>
</cp:coreProperties>
</file>