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6"/>
        <w:gridCol w:w="3450"/>
        <w:gridCol w:w="4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Betlejemu* stu dwudziestu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Betlejem —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Betlehemu sto dwadzieścia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Betlejem, sto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-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Betlejemu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Betlejem –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 - 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- 123,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Вифлеєма - сто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Betlechem –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Betlejem stu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Betlejema.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2024-06-01T07:04:58Z</dcterms:modified>
</cp:coreProperties>
</file>