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6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drugiego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 drugiego,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drugiego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Elama, tego drugiego,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drugiego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Іламара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tego drugiego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tysiąc dwustu pięćdziesięciu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2024-06-03T07:39:46Z</dcterms:modified>
</cp:coreProperties>
</file>