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powiedział: Tak, nikt nie otrzymał zaproszenia od królowej Estery na dzisiejszą ucztę, tylko król i ja. Również na jutro jestem wraz z królem do niej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Haman powiedział: Nawet królowa Estera nikogo oprócz mnie nie zaprosiła na ucztę z królem, którą przygotowała, a jeszcze na jutro zostałem do niej zaproszony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Haman: Nawet nie wezwała Ester królowa z królem na ucztę, którą nagotowała, tylko mnie a jeszcze i na jutro jestem od niej z królem wezwany.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rzekł: Królowa też Ester żadnego innego nie wezwała na ucztę z królem, jedno mnie; u której też jutro z królem obiedwać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Haman: Nawet królowa Estera nikogo poza mną nie zaprosiła na ucztę z królem, którą przygotowała, a także na jutro mam zaproszenie do niej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Haman: Tylko króla i mnie, a nikogo poza tym nie zaprosiła królowa Estera na ucztę, jaką przygotowała, a 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Nawet królowa Estera, na ucztę, którą wydała, nie sprowadziła nikogo innego wraz z królem, tylko mnie. Jutro też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„Królowa i król nie zaprosili na przyjęcie nikogo oprócz mnie i także na jutrzejsze przyjęcie zostałem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mówił: - Mnie jednego tylko wraz z królem zaprosiła królowa Estera na ucztę, którą wyprawia. Także i na dzień jutrzejszy zostałem przez nią proszony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też dodał: Tak, nawet królowa Estera nie zaprosiła nikogo oprócz mnie i króla na ucztę, którą przygotowała. Na jutro też jestem zaproszony do niej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rzeki jeszcze: ”Ponadto królowa Estera nie wprowadziła nikogo innego oprócz króla i mnie na ucztę, którą przygotowała, i również jutro jestem zaproszony do niej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2024-05-29T00:42:26Z</dcterms:modified>
</cp:coreProperties>
</file>