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Moja prośba i moje życzenie: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mojej prośby i mojego życzenia — odpowiedziała Estera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Estera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życzenie i moja prośba: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Ester, i rzekła: Żądość moja, i prośba moja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Ester odpowiedziała: Żądanie moje i prośba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Estera, mówiąc: Oto życzenie moje i moja prośba: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Estera: Moja prośba i moje życzenie: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Oto moja prośba i moje życzenie: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„Oto moja prośba i 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tymi słowy: - Moja prośba i życzenie?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 вийшов від царя дуже радісний, веселячись. А як Аман побачив Мардохея юдея в дворі, він дуже розлютився.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odpowiadając, rzekła: Oto moja prośba i 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 Estera i rzekła: ”Oto moja prośba i me życzenie: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2024-05-29T23:56:59Z</dcterms:modified>
</cp:coreProperties>
</file>