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skończyli rozmowę, przybyli eunuchowie królewscy i śpiesznie zaprowadzili Hamana na ucztę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oto przyszli eunuchowie króla, aby spiesznie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mówili z nim, oto komornicy królewscy przyszli, a przymusili Hamana, aby szedł na ucztę, którą była Ester sprawiła.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oni mówili, przyszli rzezańcy królewscy i przymusili, że co rychlej szedł na ucztę, którą była królowa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nadeszli eunuchowie, by śpiesznie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zjawili się eunuchowie królewscy i szybko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 rozmawiali, przybyli eunuchowie królewscy i ponaglali Hamana, aby się udał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rozmawiali, przyszli eunuchowie z zaproszeniem dla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tej rozmowy przybyli dworzanie królewscy, aby śpiesznie zaprowadzić Hamana na ucztę,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говорили приходять евнухи, що приспішували Амана на бенкет, який приготовила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 mówili, przybyli podkomorzy królewscy, aby szybko sprowadzić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jeszcze z nim rozmawiali, przybyli dworzanie królewscy i spiesznie zaprowadzili Hamana na ucztę, którą wydała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2024-05-29T10:57:45Z</dcterms:modified>
</cp:coreProperties>
</file>