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cielca. Aaron i jego synowie położą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cielca przed Namiot Zgromadzenia i Aaron oraz jego synowie włożą swoje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też cielca przed namiot zgromadzenia, i włoży Aaron i synowie jego ręce swoje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i cielca przed przybytek świadectwa i włożą Aaron i synowie jego ręce na głowę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młodego cielca przed Namiot Spotkania i Aaron oraz jego synowie położą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przywiedziesz młodego cielca przed Namiot Zgromadzenia, a Aaron i jego synowie położą swoje ręce na głowie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cielę, a Aaron i jego synowie położą ręce na głowie tego cielęcia.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cielca przed Namiot Spotkania. Aaron i jego synowie włożą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 cielca przed Namiot Zjednoczenia. Aaron i jego synowie mają włożyć swe ręce na głowę tego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młodego byka przed Namiot Wyznaczonych Czasów, a Aharon i jego synowie ucisną rękami głowę młodego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теля до дверей шатра свідчення, і покладуть Аарон і його сини свої руки на голову теляти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Przybytek Zboru przyprowadzisz też cielca, a Ahron i jego synowie oprą swoje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byka przed namiot spotkania. Aaron zaś oraz jego synowie położą ręce na głowic byka.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2024-06-01T21:55:59Z</dcterms:modified>
</cp:coreProperties>
</file>