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było pismem Boga, wyrytym* na tablicach.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wyryte na tych tablicach również było pismem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Boga, a pismo też było pismem Boga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tablice robotą Bożą były; pismo także pismo Boże było, wyryte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uczynione robotą Bożą, pismo też Boże było na tablicach wyrzezane.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Bożym, a pismo na nich było pismem Boga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Bożym, a pismo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również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dziełem samego Boga, również tekst wyryty na nich pochodził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Boga, a pismo też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Tablice były dziełem Boga i pismo było pismem Boga wyrytym na Tablicach.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таблиці були божим ділом, і письмо було божим письмом викарбованим на таблицях.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tablice były dziełem Boga, a pismo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tablice były wykonane przez Boga, pismo zaś było pismem Bożym, wyrytym na tych tablicach.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wyrytym, </w:t>
      </w:r>
      <w:r>
        <w:rPr>
          <w:rtl/>
        </w:rPr>
        <w:t>חָרּות</w:t>
      </w:r>
      <w:r>
        <w:rPr>
          <w:rtl w:val="0"/>
        </w:rPr>
        <w:t xml:space="preserve"> , hl; pojawia się w ZMM, &lt;x&gt;20 32:16&lt;/x&gt;L.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2024-06-02T13:17:52Z</dcterms:modified>
</cp:coreProperties>
</file>