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8"/>
        <w:gridCol w:w="3120"/>
        <w:gridCol w:w="45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drążki z drewna akacji i pokrył je miedzią.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wykonano z drewna akacji i pokryto brązem.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Porobił również drążki z drewna akacjowego i pokrył je miedzią.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także porobił z drzewa sytym, a obił je miedzią.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i same uczynił z drzewa setim i powlókł blachami miedzianemi.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zaś te krążki z drewna akacjowego i pokrył je brązem.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drążki z drzewa akacjowego i pokrył je miedzią,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drzewa akacjowego zrobił też drążki i pokrył je miedzią.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drewna akacjowego wyrzeźbił drążki i pokrył je miedzią.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drzewa akacjowego wykonał te drążki i pokrył je miedzią.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zrobił drążki z drzewa akacjowego i pokrył je miedzią.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два золоті херувими,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drążki zrobił z drzewa akacjowego oraz obłożył je miedzią.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wykonał drążki z drewna akacjowego i pokrył je miedzią.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2024-05-29T10:50:10Z</dcterms:modified>
</cp:coreProperties>
</file>