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twoim zastępstwie będzie przemawiał do ludu. On będzie twoimi ustami,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On będzie dla ciebie jakby ustami, a ty dla niego będziesz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ludu, i stanie się, że on będzie tobie za usta, a ty mu będziesz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 i będzie usty twemi, a ty mu będziesz w tych rzeczach, które ku Bogu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zamiast ciebie będzie mówić do ludu, on będzie dla ciebie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ludu, on będzie ustami twoimi,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do ludu zamiast ciebie, on będzie twoimi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Stanie się dla ciebie jakby ustami, a ty staniesz się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ludu, będzie zatem [jak gdyby] twoimi ustami, ty zaś będziesz dla niego [jak gdyby]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mówił do ludu za ciebie. Będzie tak, że on będzie twoim mówcą, a ty będziesz dla niego 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говоритиме за тебе до народу, і він буде твоїми устами, ти ж будеш для нього в Божих справах.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 i on ci posłuży za usta, a ty mu będziesz zamiast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za ciebie mówił do ludu; i będzie ci służył za usta, ty zaś będziesz mu służył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2024-05-29T11:58:26Z</dcterms:modified>
</cp:coreProperties>
</file>