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 chodziło o waszą duszę zamiast mojej duszy; łączyłbym* przeciw wam słowa i kiwałbym nad wami głową,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gdybyśmy się zamienili miejscami. Też umiałbym klecić zdania, kiwać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jak wy; gdybyście byli w moim położeniu, mógłbym nagromadzić słów przeciwko wam i potrząsać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 tak mówił, jako wy, gdybyście wy byli na miejscu mojem? azażbym zbierał przeciwko wam słowa, i kiwałlibym nad wami głową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Mogłem i ja podobne wam rzeczy mówić: ale daj Boże, by była dusza wasza miasto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bym przemawiał podobnie, gdybyśmy role zmienili. Mowy bym do was układał, kiwałbym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tak jak wy, gdybyście byli na moim miejscu; mnożyłbym przeciwko wam kwiecistą mowę i potrząsałbym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mógłbym mówić jak wy, gdybyście byli na moim miejscu, mógłbym słowa przeciw wam układać i potrząsać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przemawiałbym jak wy, gdybyście zajęli moje miejsce, wygłaszałbym mowy przeciwko wam i potrząsałbym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do was, jak wy, gdybyście wy znajdowali się w moim położeniu, potrafiłbym dobierać przeciw wam słowa i głową potrząsałbym nad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так як ви: Чи ваша душа лежить замість моєї. Тоді я наскочив би на вас словами, покивав би ж головою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potrafię mówić tak jak ty; gdybyście byli na moim miejscu, mógłbym przeciwko wam zestawić słowa i potrząsać przed wami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mógłbym mówić tak jak wy. Gdyby to wasze dusze były tam, gdzie jest moja dusza, czy błyszczałbym w słowach przeciwko wam i czy kiwałbym nad wami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łączyłbym, </w:t>
      </w:r>
      <w:r>
        <w:rPr>
          <w:rtl/>
        </w:rPr>
        <w:t>אַחְּבִירָה</w:t>
      </w:r>
      <w:r>
        <w:rPr>
          <w:rtl w:val="0"/>
        </w:rPr>
        <w:t xml:space="preserve"> (’achbera h), l. za hom. II: robił hałas.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2024-06-02T17:08:59Z</dcterms:modified>
</cp:coreProperties>
</file>