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w dzień zamieniają, światło blisko od oblicza* ciemności.**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nocy dzień nastaje, a światło szybko zamienia się w 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zamieniają w dzień, światłość skraca się z powodu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mi się w dzień obraca; a światłość skraca się dla ciemości.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obróciły w dzień, a po ciemnościach zaś spodziewam się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chcą zamienić w dzień: Światło jest bliżej niż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obracają mi w dzień, światło, jak mówią, blisko jest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w dzień mi zmieniają i mówią: Światło jest blisko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ustępuje dniowi, światło ukazuje się po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mi: ”Po nocy dzień nastaje”, ”Światło jaśnieje poprzez ciemności”.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 вони змінили на день, світло близько лиця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chcą przekształcić w dzień, zbliżyć światło w obecności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podają za dzień: ʼŚwiatło jest blisko, bo panuje ciemnośćʼ.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światło blisko od oblicza ciemności, </w:t>
      </w:r>
      <w:r>
        <w:rPr>
          <w:rtl/>
        </w:rPr>
        <w:t>קָרֹוב מִּפְנֵי־חֹׁשְֶך אֹור</w:t>
      </w:r>
      <w:r>
        <w:rPr>
          <w:rtl w:val="0"/>
        </w:rPr>
        <w:t xml:space="preserve"> , idiom o niepewnym znaczeniu: zaciemniają proste znaczenie spraw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17:12&lt;/x&gt; brak w G, występuje w G O : noc na dzień ustalili, światło bliższe od oblicza ciemności, νύκτα  εἰς  ἡμέραν  ἔθηκαν  φῶς ἐγγὺς ἀπὸ προσώπου σκότους.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2024-06-04T00:19:12Z</dcterms:modified>
</cp:coreProperties>
</file>