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zniszczą już moją skórę,* to (uwolniony) od swego ciała będę oglądał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mej skórze już dopełni się zniszczenie, wolny od ciała będę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skóra się rozłoży, to w swoim ciele ujrzę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ta skóra moja roztoczona będzie, przecież w ciele mojem oglądam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obleczon będę w skórę moję i w ciele moim oglądam Boga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 szczątki skórą przyodzieje, i ciałem swym Boga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potem, chociaż moja skóra jest tak poszarpana, uwolniony od swego ciała będę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skórę moją zostanę odziany i mając ciało, będę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okryje mnie skórą i żywy Boga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skóra moja się wyprostuje i w ciele moim zobaczę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підняти мою скіру, щоб це терпіти. Бо це сталося мені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następnie, kiedy ta moja skóra zatoczy koło, jednak jako istota żywa ujrzę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tym, gdy oni zdarli moją skórę – właśnie to! Ja jednak, mając wyniszczone ciało, ujrzę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zniszczą już moją skórę, </w:t>
      </w:r>
      <w:r>
        <w:rPr>
          <w:rtl/>
        </w:rPr>
        <w:t>נִּקְפּו־ זֹאת עֹורִי</w:t>
      </w:r>
      <w:r>
        <w:rPr>
          <w:rtl w:val="0"/>
        </w:rPr>
        <w:t xml:space="preserve"> , lub: gdy zniszczeje moja skóra. Wg G: Oby powstała skóra moja, która przez to przeszła, od Pana bowiem (rzeczy) te zostały we mnie dokonane, ἀναστήσαι τὸ δέρμα μου τὸ ἀνατλῶν ταῦτα παρὰ γὰρ κυρίου ταῦτά μοι συνετελέσθη.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To (uwolniony) od swego ciała będę oglądał Boga, ּ</w:t>
      </w:r>
      <w:r>
        <w:rPr>
          <w:rtl/>
        </w:rPr>
        <w:t>ומִּבְׂשָרִי אֶחֱזֶה אֱלֹוּהַ</w:t>
      </w:r>
      <w:r>
        <w:rPr>
          <w:rtl w:val="0"/>
        </w:rPr>
        <w:t xml:space="preserve"> : nie jest jasne, czy Job był przekonany o tym, że będzie oglądał Boga poza ciałem, czy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2024-06-02T10:22:40Z</dcterms:modified>
</cp:coreProperties>
</file>