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chleb w jego wnętrzu bywał zamieniany w żółć żmii w jego trzewiach.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 te przysmaki zmieniły się w jad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pokarm we wnętrznościach przemienia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żółcią żmii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pokarm jego we wnętrznościach jego odmieni się; żółcią padalcową stanie się w trzewach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jego w żywocie jego obróci się w żółć żmijową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ten zmienił się w trzewiach, we wnętrzu, w gorycz wężową.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jego pokarm przemienia się w jego trzewiach i staje się jadem żmii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pokarm przewraca mu się w środku i w jego wnętrzu staje się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Psuje się pokarm w jego wnętrznościach, w jego ciele zmienia się w truciznę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Zepsuło się w trzewiach jego pożywienie, trucizną żmii stało się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зможе йому помогти. Жовч аспіда в його шлунку.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pokarm zamienia się w jego trzewiach w jaszczurzą żółć we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pokarm przemieni się w jego jelitach; będzie w nim żółcią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2024-06-02T08:45:49Z</dcterms:modified>
</cp:coreProperties>
</file>