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9"/>
        <w:gridCol w:w="5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odmówiłem prośbie potrzebujących i oczy wdowy (przeze mnie) przygasły,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odmówiłem prośbie potrzebujących i oczy wdowy przeze mnie przygasły,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odmówiłem prośbie ubogich i jeśli zasmuciłem oczy wdowy;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Jeźliżem odmówił ubogim, czego chcieli, a oczy wdowy jeźliżem zasmucił;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odmówił ubogim, czego chcieli, i oczom wdowinym kazałem czekać,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odmawiałem prośbie nędzarzy i pozwoliłem zagasnąć oczom wdowy?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odmówiłem prośbie ubogich albo sprawiłem, że oczy wdowy zaszły łzami,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odmawiałem prośbie ubogich i pozwoliłem słabnąć oczom wdowy?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odmówiłem prośbie biednego i zasmuciłem oczy wdowy?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prośbie ubogich odmówił, dopuścił, by w smutku tonęły oczy wdowy?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немічні задовільнили потребу, яку лиш мали, я ж не відкинув око вдови.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odmówiłem pragnieniu ubogich, lub pozwoliłem zbyt wyczekiwać oczom wdowy;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maluczkim odmawiałem tego, w czym mieli u podobanie, i oczy wdowy przygaszałem,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2024-05-31T07:41:34Z</dcterms:modified>
</cp:coreProperties>
</file>