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sięga wzrokiem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wypatruje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pokarmu,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twego rozumu lata jastrząb, i rozciąga skrzydła swe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upatruje pokarm a z daleka oczy jego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sobie szuka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łupu, jego wzrok sięga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swoją zdobycz, bo oczy jego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там він шукає їжі, його очі здалека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śledzą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musi poszukiwać pokarmu; oczy jego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2024-05-31T10:30:48Z</dcterms:modified>
</cp:coreProperties>
</file>