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przebijają się ich młode, pozbywają się swych bólów.*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przykucają, wydają na świat potomstwo i 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rodzą swoje młode, pozbywają się ich z bólem;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gotuje krukowi pokarm jego, gdy dzieci jego do Boga wołają a tułają się, nie mając pokarmu?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Skurczają się na płód i rodzą, i ryk wypuszczają.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Kulą się, rodzą swe młode, kładą kres swoim bólom.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ich młode przebić się mogły i pozbywają się swych bólów,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urodzić młode, potrafią uwolnić się od pępowiny.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Przykucną, pochylą się i spokojnie swój płód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się pochylą, już rodzą swe młode.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вигодував їхніх дітей без страху? Чи ти відпустиш їхні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Kurczą się, rzucają swoje młode i szybko 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Pochylają się, gdy wydają na świat swoje młode, gdy się pozbywają swych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pozbywają się swych bólów : lub: kończą swój poród.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2024-05-31T13:13:28Z</dcterms:modified>
</cp:coreProperties>
</file>