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5"/>
        <w:gridCol w:w="2938"/>
        <w:gridCol w:w="4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Job odpowiedział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Job odezwał się do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Hiob odpowiedział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wniwecz obrócisz sąd mój? a obwinisz mię, abyś się sam usprawiedliwił?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wniwecz obrócisz sąd mój i potępisz mię, abyś się ty usprawiedliwił?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Hiob odpowiedział Panu: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Job odpowiedział Panu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Hiob tak odpowiedział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Hiob odpowiedział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Job odpowiedział Bogu: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Підібраши ж Йов каже Господеві: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Ijob odpowiedział WIEKUISTEMU,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Hiob odezwał się do JAHWE i rzekł: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2024-06-02T12:34:40Z</dcterms:modified>
</cp:coreProperties>
</file>