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38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Maczuga* uważana jest za plewę i kpi z grzechotania włóczni.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Maczugę uważa za plewę i kpi z grzechotania włóczniami.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oddech rozpala węgle, z jego paszczy wychodzi płomień.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są ostre skorupy; ściele sobie na rzeczach ostrych jako na 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będą promienie słoneczne i naściele sobie złota jako 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Oddechem rozpala węgle, z paszczy tryska mu płomień.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Maczugę ma za słomę i kpi sobie z poświstu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Maczugę uważa za trzcinę, drwi sobie z lecącej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maczuga - kij zwykły; bawi go świst lecącej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Maczugę uważa za trzcinę, drwi sobie z lecącej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Тростиною вважаються молоти, а він висміює махання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źdźbła są też maczugi i drwi sobie ze świstu lancy.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jego podpala węgle, a z jego paszczy wychodzi płomień.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maczuga, ּ</w:t>
      </w:r>
      <w:r>
        <w:rPr>
          <w:rtl/>
        </w:rPr>
        <w:t>תֹותָח</w:t>
      </w:r>
      <w:r>
        <w:rPr>
          <w:rtl w:val="0"/>
        </w:rPr>
        <w:t xml:space="preserve"> (totach), hl, łączone z arab. watacha, bić, &lt;x&gt;220 41:21&lt;/x&gt;L.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2024-06-02T10:20:26Z</dcterms:modified>
</cp:coreProperties>
</file>