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2"/>
        <w:gridCol w:w="231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powiedziałem w swym zaniepokojeniu:* Każdy człowiek kłamie.**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Musiałem przyznać z rozczarowaniem, Że każdy jest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zatrwożeniu: Każdy człowiek to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był rzekł w zatrwożeniu mojem: Wszelki człowiek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zachwyceniu moim: Każdy człowiek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swym przygnębieniu: Każdy człowiek kłamie!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trwodze mojej: Wszyscy ludzie kłamią.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przerażony: Każdy człowiek jest kłamcą!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przerażony, mówiłem: Każdy człowiek jest kłamcą!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moim przerażeniu: ”Kłamcą jest każdy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trwodze powiedziałem: Wszyscy ludzie są zawodni.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wpadłszy w popłoch: ”Każdy człowiek jest kłamcą”.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 zawiedziony.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12:3&lt;/x&gt;; 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2024-06-02T13:18:57Z</dcterms:modified>
</cp:coreProperties>
</file>