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2242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mym schronieniem i mą tarczą,* Wyczekuję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schronieniem oraz moją tarczą — 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ucieczką i tarczą,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ucieczką moją, i tarczą moją; na słowo twoje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Pomocnik i obrońca mój jesteś ty, a jam barzo nadzieję miał w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obrońcą moim i moją tarczą,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obroną moją i tarczą moją, W słowie twoim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obroną i tarczą, w Twoim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pomocą i tarczą, więc ufam słowu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ochroną i tarczą moją, w Twym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obroną i tarczą;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moją kryjówką i moją tarczą. Słowa twojego wyczekuję.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 G: Twoich słów 11QPs a Mss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2024-06-03T21:15:16Z</dcterms:modified>
</cp:coreProperties>
</file>