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5"/>
        <w:gridCol w:w="2139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Twoim sługą,* uczyń mnie rozsądnym, Abym poznał Twe postanowienia!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Twoim sługą, uczyń mnie rozsądnym, Abym zrozumiał Twe postanowienia!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twoim sługą, daj mi rozum, abym poznał twoje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Sługamci ja twój, dajże mi zrozumienie; abym umiał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Sługaciem ja twój, daj mi rozumienie, abych umiał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Twoim sługą, daj mi rozeznanie, bym poznał Twoje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sługą twoim, daj mi rozum, Abym poznał świadectwa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Twoim sługą, daj mi rozeznanie, abym poznał Twoje wskazania.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Twoim sługą; daj mi zrozumienie, abym poznał pouczenia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Sługą Twym jestem, daj mi zrozumienie, żebym poznał Twoje rozkazy.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Twoim sługą, oświeć mnie, abym poznał Twoje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twoim sługą. Obdarz mnie zrozumieniem, bym znał twoje przypomnienia.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&lt;x&gt;230 116:16&lt;/x&gt;; &lt;x&gt;490 17:10&lt;/x&gt;; &lt;x&gt;500 15:15&lt;/x&gt;; &lt;x&gt;540 3:6&lt;/x&gt;; &lt;x&gt;540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2024-06-01T03:16:46Z</dcterms:modified>
</cp:coreProperties>
</file>