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8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Nakazałeś sprawiedliwość swoich postanowień I wielką (ich) prawdziwość.*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nam swoje sprawiedliwe postanowienia, Ich słuszność jest niepodważalna.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świadectwa, które nadałeś, są sprawiedliwe i bardzo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sprawiedliwe świadectwa twoje,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sprawiedliwość świadectwa twoje i prawdę twoję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napomnienia dałeś sprawiedliwie i z pełną wiernością.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Nadałeś przykazania swoje Sprawiedliwe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sprawiedliwość swoich napomnień i doskonałą ich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postanowienia, które są sprawiedliwe i 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Sprawiedliwie ustanowiłeś Twoje ustawy jako prawdę najczystszą.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sprawiedliwość Twoich świadectw oraz zupełną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swe dałeś jako nakaz w prawości i w nadzwyczajnej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Nakazałeś to, co w Twych świadectwach sprawiedliwe/ I całkowicie prawdziwe.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2024-06-01T04:25:54Z</dcterms:modified>
</cp:coreProperties>
</file>