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o JAHWE, Ożyw mnie według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litość, PANIE;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litości twoje, Panie! według sądów twoich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 twoje mnogie, JAHWE, ożyw mię według sądu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o Panie, zgodnie z Twymi wyrokami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Panie, Ożywiaj mnie według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JAHWE,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okazujesz miłosierdzie swoje, PANIE; ożyw mnie zgodnie z Twymi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łaskawość, o Jahwe,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Twoje miłosierdzie,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JAHWE. Stosownie do swych sądowniczych rozstrzygnięć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2024-05-31T06:11:20Z</dcterms:modified>
</cp:coreProperties>
</file>